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686" w14:textId="77777777" w:rsidR="003F71B2" w:rsidRDefault="00000000">
      <w:pPr>
        <w:pStyle w:val="Ttulo"/>
      </w:pPr>
      <w:r>
        <w:t>Carta de Presentación</w:t>
      </w:r>
    </w:p>
    <w:p w14:paraId="75F6E450" w14:textId="77777777" w:rsidR="003F71B2" w:rsidRDefault="00000000">
      <w:r>
        <w:t>[Fecha]</w:t>
      </w:r>
    </w:p>
    <w:p w14:paraId="1BA1D5C3" w14:textId="77777777" w:rsidR="003F71B2" w:rsidRDefault="003F71B2"/>
    <w:p w14:paraId="2A9267B1" w14:textId="77777777" w:rsidR="003F71B2" w:rsidRDefault="00000000">
      <w:r>
        <w:t>[Nombre de la empresa o destinatario]</w:t>
      </w:r>
    </w:p>
    <w:p w14:paraId="4DA0C093" w14:textId="77777777" w:rsidR="003F71B2" w:rsidRDefault="00000000">
      <w:r>
        <w:t>[Dirección de la empresa]</w:t>
      </w:r>
    </w:p>
    <w:p w14:paraId="2B08A7FD" w14:textId="77777777" w:rsidR="003F71B2" w:rsidRDefault="00000000">
      <w:r>
        <w:t>[Ciudad, Código Postal]</w:t>
      </w:r>
    </w:p>
    <w:p w14:paraId="06214D8F" w14:textId="77777777" w:rsidR="003F71B2" w:rsidRDefault="003F71B2"/>
    <w:p w14:paraId="46A926B7" w14:textId="77777777" w:rsidR="003F71B2" w:rsidRDefault="00000000">
      <w:r>
        <w:t>Estimado/a [Nombre del reclutador o 'Responsable de Selección']:</w:t>
      </w:r>
    </w:p>
    <w:p w14:paraId="623F040F" w14:textId="77777777" w:rsidR="003F71B2" w:rsidRDefault="003F71B2"/>
    <w:p w14:paraId="268B9B87" w14:textId="77777777" w:rsidR="003F71B2" w:rsidRDefault="00000000">
      <w:r>
        <w:t>Mi nombre es [Nombre] y me pongo en contacto con ustedes tras haber conocido la oferta de empleo para el puesto de [Puesto al que postulas] publicada en [Medio donde encontraste la oferta, por ejemplo: su página web, un portal de empleo, etc.].</w:t>
      </w:r>
    </w:p>
    <w:p w14:paraId="12AF1064" w14:textId="77777777" w:rsidR="00844F55" w:rsidRDefault="00000000">
      <w:r>
        <w:t xml:space="preserve">Aunque soy consciente de que no cuento con experiencia laboral en el sector, estoy altamente motivado/a y dispuesto/a a aprender rápidamente. </w:t>
      </w:r>
    </w:p>
    <w:p w14:paraId="7BEA5491" w14:textId="611496BB" w:rsidR="003F71B2" w:rsidRDefault="00000000">
      <w:r>
        <w:t>Durante mis estudios en [Área de estudios o formación], he adquirido habilidades y conocimientos en [Áreas específicas de estudio o habilidades adquiridas, por ejemplo: 'gestión de proyectos, liderazgo de equipos y solución de problemas'] que considero pueden ser valiosos para el puesto.</w:t>
      </w:r>
    </w:p>
    <w:p w14:paraId="1681C2D0" w14:textId="6DE76BEE" w:rsidR="003F71B2" w:rsidRDefault="00000000">
      <w:r>
        <w:t>He participado en [Mencionar alguna actividad extracurricular, proyecto académico o voluntariado que pueda ser relevante], donde desarrollé mi capacidad para [Habilidad o cualidad desarrollada en esa actividad, por ejemplo: 'trabajar en equipo, adaptarme a situaciones nuevas o tomar la iniciativa'].</w:t>
      </w:r>
    </w:p>
    <w:p w14:paraId="0B1B71B1" w14:textId="77777777" w:rsidR="003F71B2" w:rsidRDefault="00000000">
      <w:r>
        <w:t>Estoy particularmente interesado/a en unirme a [Nombre de la empresa] porque [Mencionar algún aspecto específico que te atraiga de la empresa, como su trayectoria, valores, proyectos, etc.]. Creo que esta posición es una excelente oportunidad para comenzar mi carrera profesional y aportar desde un enfoque fresco y entusiasta.</w:t>
      </w:r>
    </w:p>
    <w:p w14:paraId="17FDEDC2" w14:textId="77777777" w:rsidR="003F71B2" w:rsidRDefault="00000000">
      <w:r>
        <w:t>Adjunto a esta carta, encontrará mi currículum vitae, donde podrá obtener más detalles sobre mi formación académica y habilidades. Estoy a su disposición para ampliar cualquier información o acudir a una entrevista personal en la fecha que mejor les convenga.</w:t>
      </w:r>
    </w:p>
    <w:p w14:paraId="0396DB82" w14:textId="77777777" w:rsidR="003F71B2" w:rsidRDefault="003F71B2"/>
    <w:p w14:paraId="4D6FCE43" w14:textId="77777777" w:rsidR="003F71B2" w:rsidRDefault="00000000">
      <w:r>
        <w:lastRenderedPageBreak/>
        <w:t>Agradezco de antemano su tiempo y consideración. Quedo a la espera de una respuesta positiva y con la esperanza de poder formar parte del equipo de [Nombre de la empresa].</w:t>
      </w:r>
    </w:p>
    <w:p w14:paraId="5548B77B" w14:textId="77777777" w:rsidR="003F71B2" w:rsidRDefault="003F71B2"/>
    <w:p w14:paraId="49CDCCED" w14:textId="62248E28" w:rsidR="003F71B2" w:rsidRDefault="00000000">
      <w:r>
        <w:t>Atentamente,</w:t>
      </w:r>
    </w:p>
    <w:p w14:paraId="773B8732" w14:textId="77777777" w:rsidR="003F71B2" w:rsidRDefault="00000000">
      <w:r>
        <w:t>[Nombre]</w:t>
      </w:r>
    </w:p>
    <w:p w14:paraId="41BE86F8" w14:textId="77777777" w:rsidR="003F71B2" w:rsidRDefault="00000000">
      <w:r>
        <w:t>[Información de contacto, por ejemplo: número de teléfono y dirección de correo electrónico]</w:t>
      </w:r>
    </w:p>
    <w:sectPr w:rsidR="003F71B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5847774">
    <w:abstractNumId w:val="8"/>
  </w:num>
  <w:num w:numId="2" w16cid:durableId="318970638">
    <w:abstractNumId w:val="6"/>
  </w:num>
  <w:num w:numId="3" w16cid:durableId="1639651416">
    <w:abstractNumId w:val="5"/>
  </w:num>
  <w:num w:numId="4" w16cid:durableId="1964458068">
    <w:abstractNumId w:val="4"/>
  </w:num>
  <w:num w:numId="5" w16cid:durableId="1771661783">
    <w:abstractNumId w:val="7"/>
  </w:num>
  <w:num w:numId="6" w16cid:durableId="887883356">
    <w:abstractNumId w:val="3"/>
  </w:num>
  <w:num w:numId="7" w16cid:durableId="476147250">
    <w:abstractNumId w:val="2"/>
  </w:num>
  <w:num w:numId="8" w16cid:durableId="1454247539">
    <w:abstractNumId w:val="1"/>
  </w:num>
  <w:num w:numId="9" w16cid:durableId="148716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F71B2"/>
    <w:rsid w:val="00844F5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0710D"/>
  <w14:defaultImageDpi w14:val="300"/>
  <w15:docId w15:val="{8839A356-4565-564B-8FB1-92F6E7A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BF"/>
  </w:style>
  <w:style w:type="paragraph" w:styleId="Piedepgina">
    <w:name w:val="footer"/>
    <w:basedOn w:val="Normal"/>
    <w:link w:val="Piedepgina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BF"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José Tomás Covacevich</cp:lastModifiedBy>
  <cp:revision>2</cp:revision>
  <dcterms:created xsi:type="dcterms:W3CDTF">2013-12-23T23:15:00Z</dcterms:created>
  <dcterms:modified xsi:type="dcterms:W3CDTF">2023-10-06T13:11:00Z</dcterms:modified>
  <cp:category/>
</cp:coreProperties>
</file>