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Formal</w:t>
      </w:r>
    </w:p>
    <w:p>
      <w:r>
        <w:br/>
        <w:t>[LUGAR], [FECHA]</w:t>
        <w:br/>
        <w:br/>
        <w:t>Estimado(a) Sr(a). [NOMBRE DESTINATARIO]:</w:t>
        <w:br/>
        <w:br/>
        <w:t>Me permito dirigirme a usted con el propósito de [MOTIVO DE LA CARTA].</w:t>
        <w:br/>
        <w:br/>
        <w:t xml:space="preserve">En relación con [TEMA ESPECÍFICO], deseo expresar [DETALLES O INFORMACIÓN ADICIONAL]. </w:t>
        <w:br/>
        <w:br/>
        <w:t>Espero que, considerando la información presentada, podamos [ACCIONES A SEGUIR O RESULTADO ESPERADO].</w:t>
        <w:br/>
        <w:br/>
        <w:t>Agradezco de antemano su atención y comprensión respecto a este asunto. Quedo a su disposición para cualquier consulta o aclaración que requiera.</w:t>
        <w:br/>
        <w:br/>
        <w:t>Atentamente,</w:t>
        <w:br/>
        <w:br/>
        <w:t>[FIRMA (si es impresa)]</w:t>
        <w:br/>
        <w:br/>
        <w:t>[NOMBRE REMITENTE]</w:t>
        <w:br/>
        <w:t>[CARGO O TÍTULO (si aplica)]</w:t>
        <w:br/>
        <w:t>[DIRECCIÓN (si es necesario)]</w:t>
        <w:br/>
        <w:t>[TELÉFONO / EMAIL (si es necesario)]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