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Informal</w:t>
      </w:r>
    </w:p>
    <w:p>
      <w:r>
        <w:br/>
        <w:t>[LUGAR], [FECHA]</w:t>
        <w:br/>
        <w:br/>
        <w:t>¡Hola [NOMBRE DESTINATARIO]!</w:t>
        <w:br/>
        <w:br/>
        <w:t>Espero que al leer esta carta te encuentres bien junto a los tuyos. Hace tiempo que no nos vemos y quería aprovechar para contarte sobre [MOTIVO DE LA CARTA o EVENTO RECIENTE].</w:t>
        <w:br/>
        <w:br/>
        <w:t>El otro día, [ANÉCDOTA O HISTORIA PERSONAL]. Me hizo recordar aquellos momentos cuando [RECUERDO COMPARTIDO].</w:t>
        <w:br/>
        <w:br/>
        <w:t>¿Cómo has estado? ¿Qué ha sido de ti desde la última vez? Me gustaría mucho saber cómo te va con [TEMA DE INTERÉS MUTUO o EVENTO ESPECÍFICO].</w:t>
        <w:br/>
        <w:br/>
        <w:t>Espero que podamos [PLANES FUTUROS, como "reunirnos pronto" o "hablar por teléfono"]. Siempre es bueno saber de ti y compartir nuestras novedades.</w:t>
        <w:br/>
        <w:br/>
        <w:t>Te mando un fuerte abrazo y espero tu respuesta.</w:t>
        <w:br/>
        <w:br/>
        <w:t>Con cariño,</w:t>
        <w:br/>
        <w:br/>
        <w:t>[TU NOMBRE]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