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18E" w14:textId="77777777" w:rsidR="00437CB0" w:rsidRPr="004C5AD3" w:rsidRDefault="00000000">
      <w:pPr>
        <w:pStyle w:val="Ttulo"/>
        <w:rPr>
          <w:lang w:val="es-CL"/>
        </w:rPr>
      </w:pPr>
      <w:r w:rsidRPr="004C5AD3">
        <w:rPr>
          <w:lang w:val="es-CL"/>
        </w:rPr>
        <w:t>Carta de Mutuo Acuerdo</w:t>
      </w:r>
    </w:p>
    <w:p w14:paraId="743DE060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[Fecha]</w:t>
      </w:r>
    </w:p>
    <w:p w14:paraId="04D5C122" w14:textId="77777777" w:rsidR="00437CB0" w:rsidRPr="004C5AD3" w:rsidRDefault="00437CB0">
      <w:pPr>
        <w:rPr>
          <w:lang w:val="es-CL"/>
        </w:rPr>
      </w:pPr>
    </w:p>
    <w:p w14:paraId="175EEB61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[Nombre del Empleador o Empresa]</w:t>
      </w:r>
    </w:p>
    <w:p w14:paraId="2F789A4B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[Dirección de la Empresa]</w:t>
      </w:r>
    </w:p>
    <w:p w14:paraId="40C3EF9C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[Ciudad, Código Postal]</w:t>
      </w:r>
    </w:p>
    <w:p w14:paraId="37CC0EA3" w14:textId="77777777" w:rsidR="00437CB0" w:rsidRPr="004C5AD3" w:rsidRDefault="00437CB0">
      <w:pPr>
        <w:rPr>
          <w:lang w:val="es-CL"/>
        </w:rPr>
      </w:pPr>
    </w:p>
    <w:p w14:paraId="64E21416" w14:textId="237272E0" w:rsidR="00437CB0" w:rsidRPr="004C5AD3" w:rsidRDefault="00000000">
      <w:pPr>
        <w:rPr>
          <w:lang w:val="es-CL"/>
        </w:rPr>
      </w:pPr>
      <w:r w:rsidRPr="004C5AD3">
        <w:rPr>
          <w:lang w:val="es-CL"/>
        </w:rPr>
        <w:t>Estimado/a [Nombre del Representante de la Empresa o Empleador]:</w:t>
      </w:r>
    </w:p>
    <w:p w14:paraId="64A7AA2E" w14:textId="78ADCBEB" w:rsidR="00437CB0" w:rsidRPr="004C5AD3" w:rsidRDefault="00000000">
      <w:pPr>
        <w:rPr>
          <w:lang w:val="es-CL"/>
        </w:rPr>
      </w:pPr>
      <w:r w:rsidRPr="004C5AD3">
        <w:rPr>
          <w:lang w:val="es-CL"/>
        </w:rPr>
        <w:t>Por medio de la presente, [Nombre del Empleado], titular del documento de identidad número [Número de Identificación], y [Nombre del Empleador o Representante de la Empresa], en representación de [Nombre de la Empresa], acordamos de mutuo consentimiento poner fin a la relación laboral que nos une desde el [Fecha de inicio del contrato].</w:t>
      </w:r>
    </w:p>
    <w:p w14:paraId="09010C5C" w14:textId="3E7500B0" w:rsidR="00437CB0" w:rsidRPr="004C5AD3" w:rsidRDefault="00000000">
      <w:pPr>
        <w:rPr>
          <w:lang w:val="es-CL"/>
        </w:rPr>
      </w:pPr>
      <w:r w:rsidRPr="004C5AD3">
        <w:rPr>
          <w:lang w:val="es-CL"/>
        </w:rPr>
        <w:t>Ambas partes reconocemos que este término de contrato se realiza sin ninguna presión de ninguna de las partes involucradas y que se han acordado las condiciones de término, entre las que se incluyen [detallar condiciones, como posibles indemnizaciones, beneficios acordados, entre otros].</w:t>
      </w:r>
    </w:p>
    <w:p w14:paraId="2DC242C8" w14:textId="29A8459E" w:rsidR="00437CB0" w:rsidRPr="004C5AD3" w:rsidRDefault="00000000">
      <w:pPr>
        <w:rPr>
          <w:lang w:val="es-CL"/>
        </w:rPr>
      </w:pPr>
      <w:r w:rsidRPr="004C5AD3">
        <w:rPr>
          <w:lang w:val="es-CL"/>
        </w:rPr>
        <w:t>El último día de trabajo será el [Fecha de término], y a partir de esa fecha, ambas partes quedarán liberadas de cualquier compromiso laboral, salvo lo acordado en esta carta y las disposiciones legales vigentes.</w:t>
      </w:r>
    </w:p>
    <w:p w14:paraId="66F265A8" w14:textId="37838488" w:rsidR="00437CB0" w:rsidRPr="004C5AD3" w:rsidRDefault="00000000">
      <w:pPr>
        <w:rPr>
          <w:lang w:val="es-CL"/>
        </w:rPr>
      </w:pPr>
      <w:r w:rsidRPr="004C5AD3">
        <w:rPr>
          <w:lang w:val="es-CL"/>
        </w:rPr>
        <w:t>Ambas partes agradecen la relación laboral mantenida hasta el momento y desean éxito en los futuros empeños y desafíos que cada una enfrente.</w:t>
      </w:r>
    </w:p>
    <w:p w14:paraId="7C32D40A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Sin más que agregar y para constancia de lo acordado, se firma la presente en [Ciudad], a los [Día] días del mes de [Mes] del año [Año].</w:t>
      </w:r>
    </w:p>
    <w:p w14:paraId="44FD870F" w14:textId="77777777" w:rsidR="00437CB0" w:rsidRPr="004C5AD3" w:rsidRDefault="00437CB0">
      <w:pPr>
        <w:rPr>
          <w:lang w:val="es-CL"/>
        </w:rPr>
      </w:pPr>
    </w:p>
    <w:p w14:paraId="4D3314DA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Atentamente,</w:t>
      </w:r>
    </w:p>
    <w:p w14:paraId="3BB3D732" w14:textId="77777777" w:rsidR="00437CB0" w:rsidRPr="004C5AD3" w:rsidRDefault="00437CB0">
      <w:pPr>
        <w:rPr>
          <w:lang w:val="es-CL"/>
        </w:rPr>
      </w:pPr>
    </w:p>
    <w:p w14:paraId="7D53777F" w14:textId="77777777" w:rsidR="00437CB0" w:rsidRPr="004C5AD3" w:rsidRDefault="00000000">
      <w:pPr>
        <w:rPr>
          <w:lang w:val="es-CL"/>
        </w:rPr>
      </w:pPr>
      <w:r w:rsidRPr="004C5AD3">
        <w:rPr>
          <w:lang w:val="es-CL"/>
        </w:rPr>
        <w:t>______________________                ______________________</w:t>
      </w:r>
    </w:p>
    <w:p w14:paraId="0381671A" w14:textId="20195B01" w:rsidR="00437CB0" w:rsidRPr="004C5AD3" w:rsidRDefault="00000000" w:rsidP="004C5AD3">
      <w:pPr>
        <w:rPr>
          <w:lang w:val="es-CL"/>
        </w:rPr>
      </w:pPr>
      <w:r w:rsidRPr="004C5AD3">
        <w:rPr>
          <w:lang w:val="es-CL"/>
        </w:rPr>
        <w:t>[Nombre del Empleado]       [Nombre del Empleador o Representante de la Empresa]</w:t>
      </w:r>
    </w:p>
    <w:sectPr w:rsidR="00437CB0" w:rsidRPr="004C5AD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1409416">
    <w:abstractNumId w:val="8"/>
  </w:num>
  <w:num w:numId="2" w16cid:durableId="462889308">
    <w:abstractNumId w:val="6"/>
  </w:num>
  <w:num w:numId="3" w16cid:durableId="1573614483">
    <w:abstractNumId w:val="5"/>
  </w:num>
  <w:num w:numId="4" w16cid:durableId="1026178060">
    <w:abstractNumId w:val="4"/>
  </w:num>
  <w:num w:numId="5" w16cid:durableId="917985896">
    <w:abstractNumId w:val="7"/>
  </w:num>
  <w:num w:numId="6" w16cid:durableId="230359547">
    <w:abstractNumId w:val="3"/>
  </w:num>
  <w:num w:numId="7" w16cid:durableId="1190025496">
    <w:abstractNumId w:val="2"/>
  </w:num>
  <w:num w:numId="8" w16cid:durableId="407388806">
    <w:abstractNumId w:val="1"/>
  </w:num>
  <w:num w:numId="9" w16cid:durableId="189399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7CB0"/>
    <w:rsid w:val="004C5AD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D13A8"/>
  <w14:defaultImageDpi w14:val="300"/>
  <w15:docId w15:val="{8839A356-4565-564B-8FB1-92F6E7A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José Tomás Covacevich</cp:lastModifiedBy>
  <cp:revision>2</cp:revision>
  <dcterms:created xsi:type="dcterms:W3CDTF">2013-12-23T23:15:00Z</dcterms:created>
  <dcterms:modified xsi:type="dcterms:W3CDTF">2023-10-07T23:41:00Z</dcterms:modified>
  <cp:category/>
</cp:coreProperties>
</file>